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0317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7.17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Косьяненко Павла Евгеньевича, </w:t>
      </w:r>
      <w:r>
        <w:rPr>
          <w:rStyle w:val="cat-ExternalSystemDefinedgrp-3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около 01 час. 10 мин. Косьяненко П.Е.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административном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здании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</w:t>
      </w:r>
      <w:r>
        <w:rPr>
          <w:rStyle w:val="cat-UserDefinedgrp-3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умышленно повредил чужое имущество (</w:t>
      </w:r>
      <w:r>
        <w:rPr>
          <w:rFonts w:ascii="Times New Roman" w:eastAsia="Times New Roman" w:hAnsi="Times New Roman" w:cs="Times New Roman"/>
          <w:sz w:val="26"/>
          <w:szCs w:val="26"/>
        </w:rPr>
        <w:t>органическое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стекло</w:t>
      </w:r>
      <w:r>
        <w:rPr>
          <w:rFonts w:ascii="Times New Roman" w:eastAsia="Times New Roman" w:hAnsi="Times New Roman" w:cs="Times New Roman"/>
          <w:sz w:val="26"/>
          <w:szCs w:val="26"/>
        </w:rPr>
        <w:t>) принадлежащее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повлекшем причинение незначительного ущерба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500 </w:t>
      </w:r>
      <w:r>
        <w:rPr>
          <w:rFonts w:ascii="Times New Roman" w:eastAsia="Times New Roman" w:hAnsi="Times New Roman" w:cs="Times New Roman"/>
          <w:sz w:val="26"/>
          <w:szCs w:val="26"/>
        </w:rPr>
        <w:t>руб. 00 коп.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Косьяненко П.Е.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ст. 7.17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Косьяненко П.Е.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Представитель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ст.7.17 КоАП РФ умышленное уничтожение или повреждение чужого имущества, если эти действия не повлекли причинение значительного ущерба, влечет наложение административного штрафа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становленные обстоятельства подтверждаются собранными по делу доказательствами: протоколом 86 № 3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2555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рапортом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1394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Отделом 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должностного лица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Косьяненко П.Е.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об ущербе,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Косьяненко П.Е.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фотоматериалами, сводкой на лицо и другими материалами дела.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доказательств позволяет мировому судье сделать вывод о виновности привлекаемого совершении административного правонарушения, предусмотренного ст. 7.17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Косьяненко П.Е.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7.17 Кодекса Российской Федерации об административных правонарушениях, как умышленное повреждение чужого имущества, если эти действия не повлекли причинение значительного ущерба.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Косьяненко П.Е.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Косьяненко П.Е.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его личности.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Косьяненко Павла Евгеньевича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7.17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наказание в виде административного штрафа в размере 300 (трёхсот)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0412365400135003172407141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ExternalSystemDefinedgrp-35rplc-15">
    <w:name w:val="cat-ExternalSystemDefined grp-35 rplc-15"/>
    <w:basedOn w:val="DefaultParagraphFont"/>
  </w:style>
  <w:style w:type="character" w:customStyle="1" w:styleId="cat-ExternalSystemDefinedgrp-34rplc-16">
    <w:name w:val="cat-ExternalSystemDefined grp-34 rplc-16"/>
    <w:basedOn w:val="DefaultParagraphFont"/>
  </w:style>
  <w:style w:type="character" w:customStyle="1" w:styleId="cat-UserDefinedgrp-39rplc-21">
    <w:name w:val="cat-UserDefined grp-39 rplc-21"/>
    <w:basedOn w:val="DefaultParagraphFont"/>
  </w:style>
  <w:style w:type="character" w:customStyle="1" w:styleId="cat-UserDefinedgrp-40rplc-28">
    <w:name w:val="cat-UserDefined grp-4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6.html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